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1804E" w14:textId="5104CB09" w:rsidR="003B67BD" w:rsidRDefault="003B67BD" w:rsidP="009C36CE">
      <w:r>
        <w:t xml:space="preserve">Geachte </w:t>
      </w:r>
      <w:r w:rsidR="00885640">
        <w:t>V</w:t>
      </w:r>
      <w:r>
        <w:t>oorzitter,</w:t>
      </w:r>
    </w:p>
    <w:p w14:paraId="00841438" w14:textId="77777777" w:rsidR="003B67BD" w:rsidRDefault="003B67BD" w:rsidP="009C36CE"/>
    <w:p w14:paraId="39BD9D1D" w14:textId="66393098" w:rsidR="003B67BD" w:rsidRDefault="003B67BD" w:rsidP="009C36CE">
      <w:r>
        <w:t>Bijgaand treft u de Routekaart Elektrificatie Industrie. Met deze Routekaart wordt een eerste invulling gegeven aan de vraag van uw Kamer bij de motie Van der Lee/</w:t>
      </w:r>
      <w:proofErr w:type="spellStart"/>
      <w:r>
        <w:t>Kröger</w:t>
      </w:r>
      <w:proofErr w:type="spellEnd"/>
      <w:r>
        <w:t xml:space="preserve"> (TK 2020/2021 32813 </w:t>
      </w:r>
      <w:proofErr w:type="spellStart"/>
      <w:r>
        <w:t>nr</w:t>
      </w:r>
      <w:proofErr w:type="spellEnd"/>
      <w:r>
        <w:t xml:space="preserve"> 628)</w:t>
      </w:r>
      <w:r w:rsidR="00A07383">
        <w:t>. Deze motie vraagt</w:t>
      </w:r>
      <w:r>
        <w:t xml:space="preserve"> naar de samenhang tussen duurzame opwek van stroom en de elektrificatie van de industrie en </w:t>
      </w:r>
      <w:r w:rsidR="00A07383">
        <w:t xml:space="preserve">verzoekt </w:t>
      </w:r>
      <w:r>
        <w:t xml:space="preserve">dit </w:t>
      </w:r>
      <w:r w:rsidR="00A07383">
        <w:t xml:space="preserve">te betrekken </w:t>
      </w:r>
      <w:r>
        <w:t xml:space="preserve">bij het Meerjarenprogramma Infrastructuur Energie en Klimaat. </w:t>
      </w:r>
    </w:p>
    <w:p w14:paraId="7444BB65" w14:textId="77777777" w:rsidR="003B67BD" w:rsidRDefault="003B67BD" w:rsidP="009C36CE"/>
    <w:p w14:paraId="0BD61A5D" w14:textId="77777777" w:rsidR="003B67BD" w:rsidRDefault="003B67BD" w:rsidP="009C36CE">
      <w:r>
        <w:t>In deze Routekaart treft u een vooruitblik naar de momenten waarop technologieën beschikbaar zijn voor elektrificatie van de industrie, een inschatting van het technisch potentieel van elektrificatie en aanbevelingen om bestaande belemmeringen weg te nemen. Daarmee kan deze Routekaart ook als een stappenplan voor de komende jaren worden beschouwd.</w:t>
      </w:r>
    </w:p>
    <w:p w14:paraId="2FBE2140" w14:textId="77777777" w:rsidR="003B67BD" w:rsidRDefault="003B67BD" w:rsidP="009C36CE"/>
    <w:p w14:paraId="2C0E6852" w14:textId="77777777" w:rsidR="003B67BD" w:rsidRDefault="003B67BD" w:rsidP="009C36CE">
      <w:r>
        <w:t>Ik ben blij dat de Routekaart er ligt, want elektrificatie, zowel directe elektrificatie als indirecte via de groene waterstofroute, vormt een belangrijke schakel in de verduurzaming van onze industrie. De samenhang met tijdig beschikbare infrastructuur, waar ook in de Routekaart aandacht voor wordt gevraagd, maakt de link met het in de motie genoemde Meerjarenprogramma evident. Over dit meerjarenprogramma Infrastructuur Energie en Klimaat (MIEK) wil ik u voor de kerst nader informeren.</w:t>
      </w:r>
    </w:p>
    <w:p w14:paraId="3FC4E3FC" w14:textId="77777777" w:rsidR="003B67BD" w:rsidRDefault="003B67BD" w:rsidP="009C36CE"/>
    <w:p w14:paraId="7F6B1E59" w14:textId="76FACBE1" w:rsidR="003B67BD" w:rsidRDefault="003B67BD" w:rsidP="009C36CE">
      <w:r>
        <w:t xml:space="preserve">De elektrificatie van de industrie en de aanbevelingen in de Routekaart raken aan diverse beleidsvraagstukken, zoals vragen rond flexibilisering van het energiesysteem en stimulering waar nog niet vanzelf een businesscase ontstaat. </w:t>
      </w:r>
      <w:bookmarkStart w:id="0" w:name="_Hlk84835878"/>
      <w:r>
        <w:t xml:space="preserve">Ik laat aan een nieuw kabinet over om op de aanbevelingen te reageren. </w:t>
      </w:r>
      <w:bookmarkEnd w:id="0"/>
    </w:p>
    <w:p w14:paraId="4B783A70" w14:textId="77777777" w:rsidR="003B67BD" w:rsidRDefault="003B67BD" w:rsidP="009C36CE"/>
    <w:p w14:paraId="152D9B6B" w14:textId="3644B84E" w:rsidR="003B67BD" w:rsidRDefault="003B67BD" w:rsidP="009C36CE">
      <w:r w:rsidRPr="005E745F">
        <w:t>Hoogachtend,</w:t>
      </w:r>
    </w:p>
    <w:p w14:paraId="11B021D4" w14:textId="77777777" w:rsidR="003B67BD" w:rsidRPr="005E745F" w:rsidRDefault="003B67BD" w:rsidP="009C36CE"/>
    <w:p w14:paraId="2D0E8035" w14:textId="77777777" w:rsidR="003B67BD" w:rsidRPr="005E745F" w:rsidRDefault="003B67BD" w:rsidP="009C36CE"/>
    <w:p w14:paraId="1B43F92C" w14:textId="77777777" w:rsidR="003B67BD" w:rsidRPr="005E745F" w:rsidRDefault="003B67BD" w:rsidP="009C36CE"/>
    <w:p w14:paraId="34DEC388" w14:textId="429C6A21" w:rsidR="00664678" w:rsidRDefault="003B67BD" w:rsidP="009C36CE">
      <w:r>
        <w:rPr>
          <w:color w:val="000000"/>
          <w:szCs w:val="18"/>
        </w:rPr>
        <w:t>D. Yeşilgöz-Zegerius</w:t>
      </w:r>
      <w:r>
        <w:rPr>
          <w:color w:val="000000"/>
          <w:szCs w:val="18"/>
        </w:rPr>
        <w:br/>
        <w:t>Staatssecretaris van Economische Zaken en Klimaat – Klimaat en Energi</w:t>
      </w:r>
      <w:r w:rsidR="009C36CE">
        <w:rPr>
          <w:color w:val="000000"/>
          <w:szCs w:val="18"/>
        </w:rPr>
        <w:t>e</w:t>
      </w:r>
    </w:p>
    <w:sectPr w:rsidR="0066467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CDDB6" w14:textId="77777777" w:rsidR="008B00B0" w:rsidRDefault="008B00B0">
      <w:pPr>
        <w:spacing w:line="240" w:lineRule="auto"/>
      </w:pPr>
      <w:r>
        <w:separator/>
      </w:r>
    </w:p>
  </w:endnote>
  <w:endnote w:type="continuationSeparator" w:id="0">
    <w:p w14:paraId="377AFFC0" w14:textId="77777777" w:rsidR="008B00B0" w:rsidRDefault="008B0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jksoverheidSansText">
    <w:altName w:val="RijksoverheidSansText"/>
    <w:panose1 w:val="020B0503040202060203"/>
    <w:charset w:val="00"/>
    <w:family w:val="swiss"/>
    <w:pitch w:val="variable"/>
    <w:sig w:usb0="00000087" w:usb1="00000001"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6591" w14:textId="77777777" w:rsidR="009C36CE" w:rsidRDefault="009C36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BF8F" w14:textId="77777777" w:rsidR="00A2626E" w:rsidRPr="00BC3B53" w:rsidRDefault="00A2626E"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A2626E" w14:paraId="089AC33B" w14:textId="77777777" w:rsidTr="00CA6A25">
      <w:trPr>
        <w:trHeight w:hRule="exact" w:val="240"/>
      </w:trPr>
      <w:tc>
        <w:tcPr>
          <w:tcW w:w="7601" w:type="dxa"/>
          <w:shd w:val="clear" w:color="auto" w:fill="auto"/>
        </w:tcPr>
        <w:p w14:paraId="5634B893" w14:textId="77777777" w:rsidR="00A2626E" w:rsidRDefault="00A2626E" w:rsidP="003F1F6B">
          <w:pPr>
            <w:pStyle w:val="Huisstijl-Rubricering"/>
          </w:pPr>
        </w:p>
      </w:tc>
      <w:tc>
        <w:tcPr>
          <w:tcW w:w="2156" w:type="dxa"/>
        </w:tcPr>
        <w:p w14:paraId="3F99C155" w14:textId="218AD334" w:rsidR="00A2626E" w:rsidRPr="00645414" w:rsidRDefault="00A2626E"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rsidR="00A07383">
              <w:t>2</w:t>
            </w:r>
          </w:fldSimple>
        </w:p>
      </w:tc>
    </w:tr>
  </w:tbl>
  <w:p w14:paraId="344070BF" w14:textId="77777777" w:rsidR="00A2626E" w:rsidRPr="00BC3B53" w:rsidRDefault="00A2626E"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A2626E" w14:paraId="292C1BC4" w14:textId="77777777" w:rsidTr="00CA6A25">
      <w:trPr>
        <w:trHeight w:hRule="exact" w:val="240"/>
      </w:trPr>
      <w:tc>
        <w:tcPr>
          <w:tcW w:w="7601" w:type="dxa"/>
          <w:shd w:val="clear" w:color="auto" w:fill="auto"/>
        </w:tcPr>
        <w:p w14:paraId="6DC5E58D" w14:textId="77777777" w:rsidR="00A2626E" w:rsidRDefault="00A2626E" w:rsidP="008C356D">
          <w:pPr>
            <w:pStyle w:val="Huisstijl-Rubricering"/>
          </w:pPr>
        </w:p>
      </w:tc>
      <w:tc>
        <w:tcPr>
          <w:tcW w:w="2170" w:type="dxa"/>
        </w:tcPr>
        <w:p w14:paraId="5C0439D9" w14:textId="11A03445" w:rsidR="00A2626E" w:rsidRPr="00ED539E" w:rsidRDefault="00A2626E"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fldSimple w:instr=" SECTIONPAGES   \* MERGEFORMAT ">
            <w:r w:rsidR="008E0A99">
              <w:t>1</w:t>
            </w:r>
          </w:fldSimple>
        </w:p>
      </w:tc>
    </w:tr>
  </w:tbl>
  <w:p w14:paraId="1C31F131" w14:textId="77777777" w:rsidR="00A2626E" w:rsidRPr="00BC3B53" w:rsidRDefault="00A2626E" w:rsidP="008C356D">
    <w:pPr>
      <w:pStyle w:val="Voettekst"/>
      <w:spacing w:line="240" w:lineRule="auto"/>
      <w:rPr>
        <w:sz w:val="2"/>
        <w:szCs w:val="2"/>
      </w:rPr>
    </w:pPr>
  </w:p>
  <w:p w14:paraId="42FEA71D" w14:textId="77777777" w:rsidR="00A2626E" w:rsidRPr="00BC3B53" w:rsidRDefault="00A2626E"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9EBAB" w14:textId="77777777" w:rsidR="008B00B0" w:rsidRDefault="008B00B0">
      <w:pPr>
        <w:spacing w:line="240" w:lineRule="auto"/>
      </w:pPr>
      <w:r>
        <w:separator/>
      </w:r>
    </w:p>
  </w:footnote>
  <w:footnote w:type="continuationSeparator" w:id="0">
    <w:p w14:paraId="3488FF9F" w14:textId="77777777" w:rsidR="008B00B0" w:rsidRDefault="008B00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0B18" w14:textId="77777777" w:rsidR="009C36CE" w:rsidRDefault="009C36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A2626E" w14:paraId="0CA30C64" w14:textId="77777777" w:rsidTr="00A50CF6">
      <w:tc>
        <w:tcPr>
          <w:tcW w:w="2156" w:type="dxa"/>
          <w:shd w:val="clear" w:color="auto" w:fill="auto"/>
        </w:tcPr>
        <w:p w14:paraId="4876B24D" w14:textId="77777777" w:rsidR="00A2626E" w:rsidRPr="005819CE" w:rsidRDefault="00A2626E" w:rsidP="00A50CF6">
          <w:pPr>
            <w:pStyle w:val="Huisstijl-Adres"/>
            <w:rPr>
              <w:b/>
            </w:rPr>
          </w:pPr>
          <w:r>
            <w:rPr>
              <w:b/>
            </w:rPr>
            <w:t>Directoraat-generaal Bedrijfsleven &amp; Innovatie</w:t>
          </w:r>
          <w:r w:rsidRPr="005819CE">
            <w:rPr>
              <w:b/>
            </w:rPr>
            <w:br/>
          </w:r>
        </w:p>
      </w:tc>
    </w:tr>
    <w:tr w:rsidR="00A2626E" w14:paraId="52031943" w14:textId="77777777" w:rsidTr="00A50CF6">
      <w:trPr>
        <w:trHeight w:hRule="exact" w:val="200"/>
      </w:trPr>
      <w:tc>
        <w:tcPr>
          <w:tcW w:w="2156" w:type="dxa"/>
          <w:shd w:val="clear" w:color="auto" w:fill="auto"/>
        </w:tcPr>
        <w:p w14:paraId="661F18B1" w14:textId="77777777" w:rsidR="00A2626E" w:rsidRPr="005819CE" w:rsidRDefault="00A2626E" w:rsidP="00A50CF6"/>
      </w:tc>
    </w:tr>
    <w:tr w:rsidR="00A2626E" w14:paraId="2D7E1EA0" w14:textId="77777777" w:rsidTr="00502512">
      <w:trPr>
        <w:trHeight w:hRule="exact" w:val="774"/>
      </w:trPr>
      <w:tc>
        <w:tcPr>
          <w:tcW w:w="2156" w:type="dxa"/>
          <w:shd w:val="clear" w:color="auto" w:fill="auto"/>
        </w:tcPr>
        <w:p w14:paraId="5BED0CCF" w14:textId="77777777" w:rsidR="00A2626E" w:rsidRDefault="00A2626E" w:rsidP="003A5290">
          <w:pPr>
            <w:pStyle w:val="Huisstijl-Kopje"/>
          </w:pPr>
          <w:r>
            <w:t>Ons kenmerk</w:t>
          </w:r>
        </w:p>
        <w:p w14:paraId="30114980" w14:textId="77777777" w:rsidR="00A2626E" w:rsidRPr="00502512" w:rsidRDefault="00A2626E" w:rsidP="003A5290">
          <w:pPr>
            <w:pStyle w:val="Huisstijl-Kopje"/>
            <w:rPr>
              <w:b w:val="0"/>
            </w:rPr>
          </w:pPr>
          <w:r>
            <w:rPr>
              <w:b w:val="0"/>
            </w:rPr>
            <w:t>DGBI</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21245890</w:t>
              </w:r>
              <w:r>
                <w:rPr>
                  <w:b w:val="0"/>
                </w:rPr>
                <w:fldChar w:fldCharType="end"/>
              </w:r>
            </w:sdtContent>
          </w:sdt>
        </w:p>
        <w:p w14:paraId="223D8759" w14:textId="77777777" w:rsidR="00A2626E" w:rsidRPr="005819CE" w:rsidRDefault="00A2626E" w:rsidP="00361A56">
          <w:pPr>
            <w:pStyle w:val="Huisstijl-Kopje"/>
          </w:pPr>
        </w:p>
      </w:tc>
    </w:tr>
  </w:tbl>
  <w:p w14:paraId="5A69A9EE" w14:textId="77777777" w:rsidR="00A2626E" w:rsidRDefault="00A2626E" w:rsidP="008C356D">
    <w:pPr>
      <w:pStyle w:val="Koptekst"/>
      <w:rPr>
        <w:rFonts w:cs="Verdana-Bold"/>
        <w:b/>
        <w:bCs/>
        <w:smallCaps/>
        <w:szCs w:val="18"/>
      </w:rPr>
    </w:pPr>
  </w:p>
  <w:p w14:paraId="22A8E615" w14:textId="77777777" w:rsidR="00A2626E" w:rsidRDefault="00A2626E" w:rsidP="008C356D"/>
  <w:p w14:paraId="448F6635" w14:textId="77777777" w:rsidR="00A2626E" w:rsidRPr="00740712" w:rsidRDefault="00A2626E" w:rsidP="008C356D"/>
  <w:p w14:paraId="4C50CA08" w14:textId="77777777" w:rsidR="00A2626E" w:rsidRPr="00217880" w:rsidRDefault="00A2626E" w:rsidP="008C356D">
    <w:pPr>
      <w:spacing w:line="0" w:lineRule="atLeast"/>
      <w:rPr>
        <w:sz w:val="2"/>
        <w:szCs w:val="2"/>
      </w:rPr>
    </w:pPr>
  </w:p>
  <w:p w14:paraId="52637962" w14:textId="77777777" w:rsidR="00A2626E" w:rsidRDefault="00A2626E" w:rsidP="004F44C2">
    <w:pPr>
      <w:pStyle w:val="Koptekst"/>
      <w:rPr>
        <w:rFonts w:cs="Verdana-Bold"/>
        <w:b/>
        <w:bCs/>
        <w:smallCaps/>
        <w:szCs w:val="18"/>
      </w:rPr>
    </w:pPr>
  </w:p>
  <w:p w14:paraId="4D3494B2" w14:textId="77777777" w:rsidR="00A2626E" w:rsidRDefault="00A2626E" w:rsidP="004F44C2"/>
  <w:p w14:paraId="7539404F" w14:textId="77777777" w:rsidR="00A2626E" w:rsidRPr="00740712" w:rsidRDefault="00A2626E" w:rsidP="004F44C2"/>
  <w:p w14:paraId="30651A20" w14:textId="77777777" w:rsidR="00A2626E" w:rsidRPr="00217880" w:rsidRDefault="00A2626E"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A2626E" w14:paraId="51C38695" w14:textId="77777777" w:rsidTr="00751A6A">
      <w:trPr>
        <w:trHeight w:val="2636"/>
      </w:trPr>
      <w:tc>
        <w:tcPr>
          <w:tcW w:w="737" w:type="dxa"/>
          <w:shd w:val="clear" w:color="auto" w:fill="auto"/>
        </w:tcPr>
        <w:p w14:paraId="48F7582B" w14:textId="77777777" w:rsidR="00A2626E" w:rsidRDefault="00A2626E" w:rsidP="00D0609E">
          <w:pPr>
            <w:framePr w:w="6340" w:h="2750" w:hRule="exact" w:hSpace="180" w:wrap="around" w:vAnchor="page" w:hAnchor="text" w:x="3873" w:y="-140"/>
            <w:spacing w:line="240" w:lineRule="auto"/>
          </w:pPr>
        </w:p>
      </w:tc>
      <w:tc>
        <w:tcPr>
          <w:tcW w:w="5156" w:type="dxa"/>
          <w:shd w:val="clear" w:color="auto" w:fill="auto"/>
        </w:tcPr>
        <w:p w14:paraId="53FE354C" w14:textId="77777777" w:rsidR="00A2626E" w:rsidRDefault="00A2626E" w:rsidP="00651CEE">
          <w:pPr>
            <w:rPr>
              <w:szCs w:val="18"/>
            </w:rPr>
          </w:pPr>
          <w:r>
            <w:rPr>
              <w:noProof/>
              <w:szCs w:val="18"/>
            </w:rPr>
            <w:drawing>
              <wp:inline distT="0" distB="0" distL="0" distR="0" wp14:anchorId="6FA8B522" wp14:editId="3639C4BA">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18077"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5A4F8FFB" w14:textId="77777777" w:rsidR="00A2626E" w:rsidRDefault="00A2626E" w:rsidP="00F034D8">
          <w:pPr>
            <w:rPr>
              <w:szCs w:val="18"/>
            </w:rPr>
          </w:pPr>
        </w:p>
        <w:p w14:paraId="39537530" w14:textId="77777777" w:rsidR="00A2626E" w:rsidRDefault="00A2626E"/>
      </w:tc>
    </w:tr>
  </w:tbl>
  <w:p w14:paraId="550EDB4B" w14:textId="77777777" w:rsidR="00A2626E" w:rsidRDefault="00A2626E" w:rsidP="00D0609E">
    <w:pPr>
      <w:framePr w:w="6340" w:h="2750" w:hRule="exact" w:hSpace="180" w:wrap="around" w:vAnchor="page" w:hAnchor="text" w:x="3873" w:y="-140"/>
    </w:pPr>
  </w:p>
  <w:p w14:paraId="35FFABEE" w14:textId="77777777" w:rsidR="00A2626E" w:rsidRDefault="00A2626E"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A2626E" w14:paraId="55B74F02" w14:textId="77777777" w:rsidTr="00A50CF6">
      <w:tc>
        <w:tcPr>
          <w:tcW w:w="2160" w:type="dxa"/>
          <w:shd w:val="clear" w:color="auto" w:fill="auto"/>
        </w:tcPr>
        <w:p w14:paraId="2C73A194" w14:textId="77777777" w:rsidR="00A2626E" w:rsidRPr="005819CE" w:rsidRDefault="00A2626E" w:rsidP="00A50CF6">
          <w:pPr>
            <w:pStyle w:val="Huisstijl-Adres"/>
            <w:rPr>
              <w:b/>
            </w:rPr>
          </w:pPr>
          <w:r>
            <w:rPr>
              <w:b/>
            </w:rPr>
            <w:t>Directoraat-generaal Bedrijfsleven &amp; Innovatie</w:t>
          </w:r>
          <w:r w:rsidRPr="005819CE">
            <w:rPr>
              <w:b/>
            </w:rPr>
            <w:br/>
          </w:r>
        </w:p>
        <w:p w14:paraId="6B0A759E" w14:textId="77777777" w:rsidR="00A2626E" w:rsidRPr="00BE5ED9" w:rsidRDefault="00A2626E" w:rsidP="00A50CF6">
          <w:pPr>
            <w:pStyle w:val="Huisstijl-Adres"/>
          </w:pPr>
          <w:r>
            <w:rPr>
              <w:b/>
            </w:rPr>
            <w:t>Bezoekadres</w:t>
          </w:r>
          <w:r>
            <w:rPr>
              <w:b/>
            </w:rPr>
            <w:br/>
          </w:r>
          <w:r>
            <w:t>Bezuidenhoutseweg 73</w:t>
          </w:r>
          <w:r w:rsidRPr="005819CE">
            <w:br/>
          </w:r>
          <w:r>
            <w:t>2594 AC Den Haag</w:t>
          </w:r>
        </w:p>
        <w:p w14:paraId="0B4F19D9" w14:textId="77777777" w:rsidR="00A2626E" w:rsidRDefault="00A2626E" w:rsidP="0098788A">
          <w:pPr>
            <w:pStyle w:val="Huisstijl-Adres"/>
          </w:pPr>
          <w:r>
            <w:rPr>
              <w:b/>
            </w:rPr>
            <w:t>Postadres</w:t>
          </w:r>
          <w:r>
            <w:rPr>
              <w:b/>
            </w:rPr>
            <w:br/>
          </w:r>
          <w:r>
            <w:t>Postbus 20401</w:t>
          </w:r>
          <w:r w:rsidRPr="005819CE">
            <w:br/>
            <w:t>2500 E</w:t>
          </w:r>
          <w:r>
            <w:t>K</w:t>
          </w:r>
          <w:r w:rsidRPr="005819CE">
            <w:t xml:space="preserve"> Den Haag</w:t>
          </w:r>
        </w:p>
        <w:p w14:paraId="749F5F96" w14:textId="77777777" w:rsidR="00A2626E" w:rsidRPr="005B3814" w:rsidRDefault="00A2626E" w:rsidP="0098788A">
          <w:pPr>
            <w:pStyle w:val="Huisstijl-Adres"/>
          </w:pPr>
          <w:r>
            <w:rPr>
              <w:b/>
            </w:rPr>
            <w:t>Overheidsidentificatienr</w:t>
          </w:r>
          <w:r>
            <w:rPr>
              <w:b/>
            </w:rPr>
            <w:br/>
          </w:r>
          <w:r w:rsidRPr="005B3814">
            <w:t>00000001003214369000</w:t>
          </w:r>
        </w:p>
        <w:p w14:paraId="228EA75D" w14:textId="2645C0DB" w:rsidR="00A2626E" w:rsidRPr="009C36CE" w:rsidRDefault="00A2626E" w:rsidP="00A50CF6">
          <w:pPr>
            <w:pStyle w:val="Huisstijl-Adres"/>
            <w:rPr>
              <w:u w:val="single"/>
            </w:rPr>
          </w:pPr>
          <w:r>
            <w:t>T</w:t>
          </w:r>
          <w:r>
            <w:tab/>
            <w:t>070 379 8911 (algemeen)</w:t>
          </w:r>
          <w:r w:rsidRPr="005819CE">
            <w:br/>
          </w:r>
          <w:r>
            <w:t>F</w:t>
          </w:r>
          <w:r>
            <w:tab/>
            <w:t>070 378 6100 (algemeen)</w:t>
          </w:r>
          <w:r w:rsidRPr="005819CE">
            <w:br/>
          </w:r>
          <w:r>
            <w:t>www.rijksoverheid.nl/ezk</w:t>
          </w:r>
        </w:p>
      </w:tc>
    </w:tr>
    <w:tr w:rsidR="00A2626E" w14:paraId="79459962" w14:textId="77777777" w:rsidTr="00A50CF6">
      <w:trPr>
        <w:trHeight w:hRule="exact" w:val="200"/>
      </w:trPr>
      <w:tc>
        <w:tcPr>
          <w:tcW w:w="2160" w:type="dxa"/>
          <w:shd w:val="clear" w:color="auto" w:fill="auto"/>
        </w:tcPr>
        <w:p w14:paraId="745EF0B7" w14:textId="77777777" w:rsidR="00A2626E" w:rsidRPr="005819CE" w:rsidRDefault="00A2626E" w:rsidP="00A50CF6"/>
      </w:tc>
    </w:tr>
    <w:tr w:rsidR="00A2626E" w14:paraId="09EA2A94" w14:textId="77777777" w:rsidTr="00A50CF6">
      <w:tc>
        <w:tcPr>
          <w:tcW w:w="2160" w:type="dxa"/>
          <w:shd w:val="clear" w:color="auto" w:fill="auto"/>
        </w:tcPr>
        <w:p w14:paraId="7E1A3D02" w14:textId="77777777" w:rsidR="00A2626E" w:rsidRPr="005819CE" w:rsidRDefault="00A2626E" w:rsidP="000C0163">
          <w:pPr>
            <w:pStyle w:val="Huisstijl-Kopje"/>
          </w:pPr>
          <w:r>
            <w:t>Ons kenmerk</w:t>
          </w:r>
          <w:r w:rsidRPr="005819CE">
            <w:t xml:space="preserve"> </w:t>
          </w:r>
        </w:p>
        <w:p w14:paraId="4FA37208" w14:textId="77777777" w:rsidR="00A2626E" w:rsidRPr="005819CE" w:rsidRDefault="00A2626E" w:rsidP="000C0163">
          <w:pPr>
            <w:pStyle w:val="Huisstijl-Gegeven"/>
          </w:pPr>
          <w:r>
            <w:t xml:space="preserve">DGBI / </w:t>
          </w:r>
          <w:sdt>
            <w:sdtPr>
              <w:alias w:val="documentId"/>
              <w:id w:val="774674115"/>
              <w:placeholder>
                <w:docPart w:val="DefaultPlaceholder_-1854013440"/>
              </w:placeholder>
            </w:sdtPr>
            <w:sdtEndPr/>
            <w:sdtContent>
              <w:fldSimple w:instr=" DOCPROPERTY  &quot;documentId&quot;  \* MERGEFORMAT ">
                <w:r>
                  <w:t>21245890</w:t>
                </w:r>
              </w:fldSimple>
            </w:sdtContent>
          </w:sdt>
        </w:p>
        <w:p w14:paraId="36709899" w14:textId="77777777" w:rsidR="00A2626E" w:rsidRPr="005819CE" w:rsidRDefault="00A2626E" w:rsidP="00A50CF6">
          <w:pPr>
            <w:pStyle w:val="Huisstijl-Kopje"/>
          </w:pPr>
          <w:r>
            <w:t>Bijlage(n)</w:t>
          </w:r>
        </w:p>
        <w:p w14:paraId="189AE905" w14:textId="77777777" w:rsidR="00A2626E" w:rsidRPr="005819CE" w:rsidRDefault="00A2626E" w:rsidP="00A50CF6">
          <w:pPr>
            <w:pStyle w:val="Huisstijl-Gegeven"/>
          </w:pPr>
          <w:r>
            <w:t>1</w:t>
          </w:r>
        </w:p>
      </w:tc>
    </w:tr>
  </w:tbl>
  <w:p w14:paraId="7770275C" w14:textId="77777777" w:rsidR="00A2626E" w:rsidRPr="00121BF0" w:rsidRDefault="00A2626E"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A2626E" w14:paraId="1947BE9E" w14:textId="77777777" w:rsidTr="007610AA">
      <w:trPr>
        <w:trHeight w:val="400"/>
      </w:trPr>
      <w:tc>
        <w:tcPr>
          <w:tcW w:w="7520" w:type="dxa"/>
          <w:gridSpan w:val="2"/>
          <w:shd w:val="clear" w:color="auto" w:fill="auto"/>
        </w:tcPr>
        <w:p w14:paraId="24A2EC16" w14:textId="77777777" w:rsidR="00A2626E" w:rsidRPr="00BC3B53" w:rsidRDefault="00A2626E" w:rsidP="00A50CF6">
          <w:pPr>
            <w:pStyle w:val="Huisstijl-Retouradres"/>
          </w:pPr>
          <w:r>
            <w:t>&gt; Retouradres Postbus 20401 2500 EK Den Haag</w:t>
          </w:r>
        </w:p>
      </w:tc>
    </w:tr>
    <w:tr w:rsidR="00A2626E" w14:paraId="72A3B57F" w14:textId="77777777" w:rsidTr="007610AA">
      <w:tc>
        <w:tcPr>
          <w:tcW w:w="7520" w:type="dxa"/>
          <w:gridSpan w:val="2"/>
          <w:shd w:val="clear" w:color="auto" w:fill="auto"/>
        </w:tcPr>
        <w:p w14:paraId="706876D5" w14:textId="77777777" w:rsidR="00A2626E" w:rsidRPr="00983E8F" w:rsidRDefault="00A2626E" w:rsidP="00A50CF6">
          <w:pPr>
            <w:pStyle w:val="Huisstijl-Rubricering"/>
          </w:pPr>
        </w:p>
      </w:tc>
    </w:tr>
    <w:tr w:rsidR="00A2626E" w14:paraId="21B7D91D" w14:textId="77777777" w:rsidTr="007610AA">
      <w:trPr>
        <w:trHeight w:hRule="exact" w:val="2440"/>
      </w:trPr>
      <w:tc>
        <w:tcPr>
          <w:tcW w:w="7520" w:type="dxa"/>
          <w:gridSpan w:val="2"/>
          <w:shd w:val="clear" w:color="auto" w:fill="auto"/>
        </w:tcPr>
        <w:p w14:paraId="2E4BEEF7" w14:textId="38330D78" w:rsidR="00A2626E" w:rsidRDefault="00A2626E" w:rsidP="00A50CF6">
          <w:pPr>
            <w:pStyle w:val="Huisstijl-NAW"/>
          </w:pPr>
          <w:r>
            <w:t xml:space="preserve">De Voorzitter van de Tweede Kamer </w:t>
          </w:r>
        </w:p>
        <w:p w14:paraId="7DD120B6" w14:textId="77777777" w:rsidR="00A2626E" w:rsidRDefault="00A2626E" w:rsidP="00A50CF6">
          <w:pPr>
            <w:pStyle w:val="Huisstijl-NAW"/>
          </w:pPr>
          <w:r>
            <w:t>der Staten Generaal</w:t>
          </w:r>
        </w:p>
        <w:p w14:paraId="4B070E17" w14:textId="77777777" w:rsidR="00A2626E" w:rsidRDefault="00A2626E" w:rsidP="00A50CF6">
          <w:pPr>
            <w:pStyle w:val="Huisstijl-NAW"/>
          </w:pPr>
          <w:r>
            <w:t xml:space="preserve">Prinses Irenestraat 6 </w:t>
          </w:r>
        </w:p>
        <w:p w14:paraId="0D76CD8A" w14:textId="5236F9C4" w:rsidR="00A2626E" w:rsidRDefault="00A2626E" w:rsidP="00A50CF6">
          <w:pPr>
            <w:pStyle w:val="Huisstijl-NAW"/>
          </w:pPr>
          <w:r>
            <w:t xml:space="preserve">2595 BD </w:t>
          </w:r>
          <w:r w:rsidR="009C36CE">
            <w:t xml:space="preserve"> </w:t>
          </w:r>
          <w:r>
            <w:t>DEN HAAG</w:t>
          </w:r>
        </w:p>
      </w:tc>
    </w:tr>
    <w:tr w:rsidR="00A2626E" w14:paraId="1478178C" w14:textId="77777777" w:rsidTr="007610AA">
      <w:trPr>
        <w:trHeight w:hRule="exact" w:val="400"/>
      </w:trPr>
      <w:tc>
        <w:tcPr>
          <w:tcW w:w="7520" w:type="dxa"/>
          <w:gridSpan w:val="2"/>
          <w:shd w:val="clear" w:color="auto" w:fill="auto"/>
        </w:tcPr>
        <w:p w14:paraId="2510E6EF" w14:textId="77777777" w:rsidR="00A2626E" w:rsidRPr="00035E67" w:rsidRDefault="00A2626E" w:rsidP="00A50CF6">
          <w:pPr>
            <w:tabs>
              <w:tab w:val="left" w:pos="740"/>
            </w:tabs>
            <w:autoSpaceDE w:val="0"/>
            <w:autoSpaceDN w:val="0"/>
            <w:adjustRightInd w:val="0"/>
            <w:ind w:left="743" w:hanging="743"/>
            <w:rPr>
              <w:rFonts w:cs="Verdana"/>
              <w:szCs w:val="18"/>
            </w:rPr>
          </w:pPr>
        </w:p>
      </w:tc>
    </w:tr>
    <w:tr w:rsidR="00A2626E" w14:paraId="2326AD4D" w14:textId="77777777" w:rsidTr="007610AA">
      <w:trPr>
        <w:trHeight w:val="240"/>
      </w:trPr>
      <w:tc>
        <w:tcPr>
          <w:tcW w:w="900" w:type="dxa"/>
          <w:shd w:val="clear" w:color="auto" w:fill="auto"/>
        </w:tcPr>
        <w:p w14:paraId="5E2C1C97" w14:textId="77777777" w:rsidR="00A2626E" w:rsidRPr="007709EF" w:rsidRDefault="00A2626E" w:rsidP="00A50CF6">
          <w:pPr>
            <w:rPr>
              <w:szCs w:val="18"/>
            </w:rPr>
          </w:pPr>
          <w:r>
            <w:rPr>
              <w:szCs w:val="18"/>
            </w:rPr>
            <w:t>Datum</w:t>
          </w:r>
        </w:p>
      </w:tc>
      <w:tc>
        <w:tcPr>
          <w:tcW w:w="6620" w:type="dxa"/>
          <w:shd w:val="clear" w:color="auto" w:fill="auto"/>
        </w:tcPr>
        <w:p w14:paraId="5D51B8AD" w14:textId="62F35BC1" w:rsidR="00A2626E" w:rsidRPr="007709EF" w:rsidRDefault="008E0A99" w:rsidP="00A50CF6">
          <w:r>
            <w:t>15 oktober 2021</w:t>
          </w:r>
        </w:p>
      </w:tc>
    </w:tr>
    <w:tr w:rsidR="00A2626E" w14:paraId="4018EC94" w14:textId="77777777" w:rsidTr="007610AA">
      <w:trPr>
        <w:trHeight w:val="240"/>
      </w:trPr>
      <w:tc>
        <w:tcPr>
          <w:tcW w:w="900" w:type="dxa"/>
          <w:shd w:val="clear" w:color="auto" w:fill="auto"/>
        </w:tcPr>
        <w:p w14:paraId="1DD31E65" w14:textId="77777777" w:rsidR="00A2626E" w:rsidRPr="007709EF" w:rsidRDefault="00A2626E" w:rsidP="00A50CF6">
          <w:pPr>
            <w:rPr>
              <w:szCs w:val="18"/>
            </w:rPr>
          </w:pPr>
          <w:r>
            <w:rPr>
              <w:szCs w:val="18"/>
            </w:rPr>
            <w:t>Betreft</w:t>
          </w:r>
        </w:p>
      </w:tc>
      <w:tc>
        <w:tcPr>
          <w:tcW w:w="6620" w:type="dxa"/>
          <w:shd w:val="clear" w:color="auto" w:fill="auto"/>
        </w:tcPr>
        <w:p w14:paraId="4741BDBE" w14:textId="77777777" w:rsidR="00A2626E" w:rsidRPr="007709EF" w:rsidRDefault="00A2626E" w:rsidP="00A50CF6">
          <w:r>
            <w:t>Routekaart Elektrificatie Industrie</w:t>
          </w:r>
        </w:p>
      </w:tc>
    </w:tr>
  </w:tbl>
  <w:p w14:paraId="1738B958" w14:textId="77777777" w:rsidR="00A2626E" w:rsidRPr="00BC4AE3" w:rsidRDefault="00A2626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36CCA80A">
      <w:start w:val="1"/>
      <w:numFmt w:val="bullet"/>
      <w:pStyle w:val="Lijstopsomteken"/>
      <w:lvlText w:val="•"/>
      <w:lvlJc w:val="left"/>
      <w:pPr>
        <w:tabs>
          <w:tab w:val="num" w:pos="227"/>
        </w:tabs>
        <w:ind w:left="227" w:hanging="227"/>
      </w:pPr>
      <w:rPr>
        <w:rFonts w:ascii="Verdana" w:hAnsi="Verdana" w:hint="default"/>
        <w:sz w:val="18"/>
        <w:szCs w:val="18"/>
      </w:rPr>
    </w:lvl>
    <w:lvl w:ilvl="1" w:tplc="F10ABD42" w:tentative="1">
      <w:start w:val="1"/>
      <w:numFmt w:val="bullet"/>
      <w:lvlText w:val="o"/>
      <w:lvlJc w:val="left"/>
      <w:pPr>
        <w:tabs>
          <w:tab w:val="num" w:pos="1440"/>
        </w:tabs>
        <w:ind w:left="1440" w:hanging="360"/>
      </w:pPr>
      <w:rPr>
        <w:rFonts w:ascii="Courier New" w:hAnsi="Courier New" w:cs="Courier New" w:hint="default"/>
      </w:rPr>
    </w:lvl>
    <w:lvl w:ilvl="2" w:tplc="FC40D94A" w:tentative="1">
      <w:start w:val="1"/>
      <w:numFmt w:val="bullet"/>
      <w:lvlText w:val=""/>
      <w:lvlJc w:val="left"/>
      <w:pPr>
        <w:tabs>
          <w:tab w:val="num" w:pos="2160"/>
        </w:tabs>
        <w:ind w:left="2160" w:hanging="360"/>
      </w:pPr>
      <w:rPr>
        <w:rFonts w:ascii="Wingdings" w:hAnsi="Wingdings" w:hint="default"/>
      </w:rPr>
    </w:lvl>
    <w:lvl w:ilvl="3" w:tplc="671C0F6E" w:tentative="1">
      <w:start w:val="1"/>
      <w:numFmt w:val="bullet"/>
      <w:lvlText w:val=""/>
      <w:lvlJc w:val="left"/>
      <w:pPr>
        <w:tabs>
          <w:tab w:val="num" w:pos="2880"/>
        </w:tabs>
        <w:ind w:left="2880" w:hanging="360"/>
      </w:pPr>
      <w:rPr>
        <w:rFonts w:ascii="Symbol" w:hAnsi="Symbol" w:hint="default"/>
      </w:rPr>
    </w:lvl>
    <w:lvl w:ilvl="4" w:tplc="30D27940" w:tentative="1">
      <w:start w:val="1"/>
      <w:numFmt w:val="bullet"/>
      <w:lvlText w:val="o"/>
      <w:lvlJc w:val="left"/>
      <w:pPr>
        <w:tabs>
          <w:tab w:val="num" w:pos="3600"/>
        </w:tabs>
        <w:ind w:left="3600" w:hanging="360"/>
      </w:pPr>
      <w:rPr>
        <w:rFonts w:ascii="Courier New" w:hAnsi="Courier New" w:cs="Courier New" w:hint="default"/>
      </w:rPr>
    </w:lvl>
    <w:lvl w:ilvl="5" w:tplc="EE26AE9C" w:tentative="1">
      <w:start w:val="1"/>
      <w:numFmt w:val="bullet"/>
      <w:lvlText w:val=""/>
      <w:lvlJc w:val="left"/>
      <w:pPr>
        <w:tabs>
          <w:tab w:val="num" w:pos="4320"/>
        </w:tabs>
        <w:ind w:left="4320" w:hanging="360"/>
      </w:pPr>
      <w:rPr>
        <w:rFonts w:ascii="Wingdings" w:hAnsi="Wingdings" w:hint="default"/>
      </w:rPr>
    </w:lvl>
    <w:lvl w:ilvl="6" w:tplc="2C1A3914" w:tentative="1">
      <w:start w:val="1"/>
      <w:numFmt w:val="bullet"/>
      <w:lvlText w:val=""/>
      <w:lvlJc w:val="left"/>
      <w:pPr>
        <w:tabs>
          <w:tab w:val="num" w:pos="5040"/>
        </w:tabs>
        <w:ind w:left="5040" w:hanging="360"/>
      </w:pPr>
      <w:rPr>
        <w:rFonts w:ascii="Symbol" w:hAnsi="Symbol" w:hint="default"/>
      </w:rPr>
    </w:lvl>
    <w:lvl w:ilvl="7" w:tplc="FE968186" w:tentative="1">
      <w:start w:val="1"/>
      <w:numFmt w:val="bullet"/>
      <w:lvlText w:val="o"/>
      <w:lvlJc w:val="left"/>
      <w:pPr>
        <w:tabs>
          <w:tab w:val="num" w:pos="5760"/>
        </w:tabs>
        <w:ind w:left="5760" w:hanging="360"/>
      </w:pPr>
      <w:rPr>
        <w:rFonts w:ascii="Courier New" w:hAnsi="Courier New" w:cs="Courier New" w:hint="default"/>
      </w:rPr>
    </w:lvl>
    <w:lvl w:ilvl="8" w:tplc="903CE4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5D4E0598">
      <w:start w:val="1"/>
      <w:numFmt w:val="bullet"/>
      <w:pStyle w:val="Lijstopsomteken2"/>
      <w:lvlText w:val="–"/>
      <w:lvlJc w:val="left"/>
      <w:pPr>
        <w:tabs>
          <w:tab w:val="num" w:pos="227"/>
        </w:tabs>
        <w:ind w:left="227" w:firstLine="0"/>
      </w:pPr>
      <w:rPr>
        <w:rFonts w:ascii="Verdana" w:hAnsi="Verdana" w:hint="default"/>
      </w:rPr>
    </w:lvl>
    <w:lvl w:ilvl="1" w:tplc="11F44572" w:tentative="1">
      <w:start w:val="1"/>
      <w:numFmt w:val="bullet"/>
      <w:lvlText w:val="o"/>
      <w:lvlJc w:val="left"/>
      <w:pPr>
        <w:tabs>
          <w:tab w:val="num" w:pos="1440"/>
        </w:tabs>
        <w:ind w:left="1440" w:hanging="360"/>
      </w:pPr>
      <w:rPr>
        <w:rFonts w:ascii="Courier New" w:hAnsi="Courier New" w:cs="Courier New" w:hint="default"/>
      </w:rPr>
    </w:lvl>
    <w:lvl w:ilvl="2" w:tplc="92DC865C" w:tentative="1">
      <w:start w:val="1"/>
      <w:numFmt w:val="bullet"/>
      <w:lvlText w:val=""/>
      <w:lvlJc w:val="left"/>
      <w:pPr>
        <w:tabs>
          <w:tab w:val="num" w:pos="2160"/>
        </w:tabs>
        <w:ind w:left="2160" w:hanging="360"/>
      </w:pPr>
      <w:rPr>
        <w:rFonts w:ascii="Wingdings" w:hAnsi="Wingdings" w:hint="default"/>
      </w:rPr>
    </w:lvl>
    <w:lvl w:ilvl="3" w:tplc="E49601C6" w:tentative="1">
      <w:start w:val="1"/>
      <w:numFmt w:val="bullet"/>
      <w:lvlText w:val=""/>
      <w:lvlJc w:val="left"/>
      <w:pPr>
        <w:tabs>
          <w:tab w:val="num" w:pos="2880"/>
        </w:tabs>
        <w:ind w:left="2880" w:hanging="360"/>
      </w:pPr>
      <w:rPr>
        <w:rFonts w:ascii="Symbol" w:hAnsi="Symbol" w:hint="default"/>
      </w:rPr>
    </w:lvl>
    <w:lvl w:ilvl="4" w:tplc="6D967EBE" w:tentative="1">
      <w:start w:val="1"/>
      <w:numFmt w:val="bullet"/>
      <w:lvlText w:val="o"/>
      <w:lvlJc w:val="left"/>
      <w:pPr>
        <w:tabs>
          <w:tab w:val="num" w:pos="3600"/>
        </w:tabs>
        <w:ind w:left="3600" w:hanging="360"/>
      </w:pPr>
      <w:rPr>
        <w:rFonts w:ascii="Courier New" w:hAnsi="Courier New" w:cs="Courier New" w:hint="default"/>
      </w:rPr>
    </w:lvl>
    <w:lvl w:ilvl="5" w:tplc="E536D06A" w:tentative="1">
      <w:start w:val="1"/>
      <w:numFmt w:val="bullet"/>
      <w:lvlText w:val=""/>
      <w:lvlJc w:val="left"/>
      <w:pPr>
        <w:tabs>
          <w:tab w:val="num" w:pos="4320"/>
        </w:tabs>
        <w:ind w:left="4320" w:hanging="360"/>
      </w:pPr>
      <w:rPr>
        <w:rFonts w:ascii="Wingdings" w:hAnsi="Wingdings" w:hint="default"/>
      </w:rPr>
    </w:lvl>
    <w:lvl w:ilvl="6" w:tplc="3254329C" w:tentative="1">
      <w:start w:val="1"/>
      <w:numFmt w:val="bullet"/>
      <w:lvlText w:val=""/>
      <w:lvlJc w:val="left"/>
      <w:pPr>
        <w:tabs>
          <w:tab w:val="num" w:pos="5040"/>
        </w:tabs>
        <w:ind w:left="5040" w:hanging="360"/>
      </w:pPr>
      <w:rPr>
        <w:rFonts w:ascii="Symbol" w:hAnsi="Symbol" w:hint="default"/>
      </w:rPr>
    </w:lvl>
    <w:lvl w:ilvl="7" w:tplc="073004A2" w:tentative="1">
      <w:start w:val="1"/>
      <w:numFmt w:val="bullet"/>
      <w:lvlText w:val="o"/>
      <w:lvlJc w:val="left"/>
      <w:pPr>
        <w:tabs>
          <w:tab w:val="num" w:pos="5760"/>
        </w:tabs>
        <w:ind w:left="5760" w:hanging="360"/>
      </w:pPr>
      <w:rPr>
        <w:rFonts w:ascii="Courier New" w:hAnsi="Courier New" w:cs="Courier New" w:hint="default"/>
      </w:rPr>
    </w:lvl>
    <w:lvl w:ilvl="8" w:tplc="F58EC9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470B"/>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21BF0"/>
    <w:rsid w:val="00123704"/>
    <w:rsid w:val="001267EE"/>
    <w:rsid w:val="001270C7"/>
    <w:rsid w:val="00132540"/>
    <w:rsid w:val="00133F0F"/>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67BD"/>
    <w:rsid w:val="003B7EE7"/>
    <w:rsid w:val="003C2CCB"/>
    <w:rsid w:val="003C64DB"/>
    <w:rsid w:val="003D39EC"/>
    <w:rsid w:val="003D5DED"/>
    <w:rsid w:val="003E3DD5"/>
    <w:rsid w:val="003F07C6"/>
    <w:rsid w:val="003F1F6B"/>
    <w:rsid w:val="003F3757"/>
    <w:rsid w:val="003F38BD"/>
    <w:rsid w:val="003F44B7"/>
    <w:rsid w:val="004008E9"/>
    <w:rsid w:val="00413D48"/>
    <w:rsid w:val="00422405"/>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C21A8"/>
    <w:rsid w:val="004C22B5"/>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1295"/>
    <w:rsid w:val="005429DC"/>
    <w:rsid w:val="005565F9"/>
    <w:rsid w:val="00573041"/>
    <w:rsid w:val="00575B80"/>
    <w:rsid w:val="0057620F"/>
    <w:rsid w:val="005819CE"/>
    <w:rsid w:val="0058298D"/>
    <w:rsid w:val="00584C1A"/>
    <w:rsid w:val="00593C2B"/>
    <w:rsid w:val="00595231"/>
    <w:rsid w:val="00596166"/>
    <w:rsid w:val="00597F64"/>
    <w:rsid w:val="005A207F"/>
    <w:rsid w:val="005A2883"/>
    <w:rsid w:val="005A2F35"/>
    <w:rsid w:val="005B3814"/>
    <w:rsid w:val="005B463E"/>
    <w:rsid w:val="005C34E1"/>
    <w:rsid w:val="005C3FE0"/>
    <w:rsid w:val="005C740C"/>
    <w:rsid w:val="005D625B"/>
    <w:rsid w:val="005E745F"/>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4B40"/>
    <w:rsid w:val="00685545"/>
    <w:rsid w:val="006864B3"/>
    <w:rsid w:val="00692D64"/>
    <w:rsid w:val="006A10F8"/>
    <w:rsid w:val="006A2100"/>
    <w:rsid w:val="006A5C3B"/>
    <w:rsid w:val="006A72E0"/>
    <w:rsid w:val="006B0BF3"/>
    <w:rsid w:val="006B775E"/>
    <w:rsid w:val="006B7BC7"/>
    <w:rsid w:val="006C2166"/>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85640"/>
    <w:rsid w:val="00894A3B"/>
    <w:rsid w:val="008A1F5D"/>
    <w:rsid w:val="008A28F5"/>
    <w:rsid w:val="008B00B0"/>
    <w:rsid w:val="008B1198"/>
    <w:rsid w:val="008B3471"/>
    <w:rsid w:val="008B3929"/>
    <w:rsid w:val="008B4125"/>
    <w:rsid w:val="008B4CB3"/>
    <w:rsid w:val="008B567B"/>
    <w:rsid w:val="008B7B24"/>
    <w:rsid w:val="008C356D"/>
    <w:rsid w:val="008D43B5"/>
    <w:rsid w:val="008E0A99"/>
    <w:rsid w:val="008E0B3F"/>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63634"/>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6CE"/>
    <w:rsid w:val="009C3F20"/>
    <w:rsid w:val="009C7CA1"/>
    <w:rsid w:val="009D043D"/>
    <w:rsid w:val="009F3259"/>
    <w:rsid w:val="00A037D5"/>
    <w:rsid w:val="00A056DE"/>
    <w:rsid w:val="00A07383"/>
    <w:rsid w:val="00A128AD"/>
    <w:rsid w:val="00A21E76"/>
    <w:rsid w:val="00A23BC8"/>
    <w:rsid w:val="00A245F8"/>
    <w:rsid w:val="00A2626E"/>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5374"/>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849F5"/>
    <w:rsid w:val="00B91CFC"/>
    <w:rsid w:val="00B93893"/>
    <w:rsid w:val="00BA1397"/>
    <w:rsid w:val="00BA7E0A"/>
    <w:rsid w:val="00BC2C00"/>
    <w:rsid w:val="00BC3B53"/>
    <w:rsid w:val="00BC3B96"/>
    <w:rsid w:val="00BC4AE3"/>
    <w:rsid w:val="00BC5B28"/>
    <w:rsid w:val="00BD2370"/>
    <w:rsid w:val="00BD2A85"/>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236C"/>
    <w:rsid w:val="00E77E18"/>
    <w:rsid w:val="00E77F89"/>
    <w:rsid w:val="00E80330"/>
    <w:rsid w:val="00E806C5"/>
    <w:rsid w:val="00E80E71"/>
    <w:rsid w:val="00E850D3"/>
    <w:rsid w:val="00E853D6"/>
    <w:rsid w:val="00E876B9"/>
    <w:rsid w:val="00EA6B0F"/>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C15A1"/>
  <w15:docId w15:val="{77233C96-5949-4C34-BC81-6723CDDA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Default">
    <w:name w:val="Default"/>
    <w:rsid w:val="004F7679"/>
    <w:pPr>
      <w:autoSpaceDE w:val="0"/>
      <w:autoSpaceDN w:val="0"/>
      <w:adjustRightInd w:val="0"/>
    </w:pPr>
    <w:rPr>
      <w:rFonts w:ascii="RijksoverheidSansText" w:hAnsi="RijksoverheidSansText" w:cs="RijksoverheidSansText"/>
      <w:color w:val="000000"/>
      <w:sz w:val="24"/>
      <w:szCs w:val="24"/>
      <w:lang w:val="nl-NL"/>
    </w:rPr>
  </w:style>
  <w:style w:type="character" w:styleId="Verwijzingopmerking">
    <w:name w:val="annotation reference"/>
    <w:basedOn w:val="Standaardalinea-lettertype"/>
    <w:semiHidden/>
    <w:unhideWhenUsed/>
    <w:rsid w:val="00885640"/>
    <w:rPr>
      <w:sz w:val="16"/>
      <w:szCs w:val="16"/>
    </w:rPr>
  </w:style>
  <w:style w:type="paragraph" w:styleId="Tekstopmerking">
    <w:name w:val="annotation text"/>
    <w:basedOn w:val="Standaard"/>
    <w:link w:val="TekstopmerkingChar"/>
    <w:semiHidden/>
    <w:unhideWhenUsed/>
    <w:rsid w:val="00885640"/>
    <w:pPr>
      <w:spacing w:line="240" w:lineRule="auto"/>
    </w:pPr>
    <w:rPr>
      <w:sz w:val="20"/>
      <w:szCs w:val="20"/>
    </w:rPr>
  </w:style>
  <w:style w:type="character" w:customStyle="1" w:styleId="TekstopmerkingChar">
    <w:name w:val="Tekst opmerking Char"/>
    <w:basedOn w:val="Standaardalinea-lettertype"/>
    <w:link w:val="Tekstopmerking"/>
    <w:semiHidden/>
    <w:rsid w:val="00885640"/>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885640"/>
    <w:rPr>
      <w:b/>
      <w:bCs/>
    </w:rPr>
  </w:style>
  <w:style w:type="character" w:customStyle="1" w:styleId="OnderwerpvanopmerkingChar">
    <w:name w:val="Onderwerp van opmerking Char"/>
    <w:basedOn w:val="TekstopmerkingChar"/>
    <w:link w:val="Onderwerpvanopmerking"/>
    <w:semiHidden/>
    <w:rsid w:val="00885640"/>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4B0A80">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jksoverheidSansText">
    <w:altName w:val="RijksoverheidSansText"/>
    <w:panose1 w:val="020B0503040202060203"/>
    <w:charset w:val="00"/>
    <w:family w:val="swiss"/>
    <w:pitch w:val="variable"/>
    <w:sig w:usb0="00000087" w:usb1="00000001"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396E3C"/>
    <w:rsid w:val="004B0A80"/>
    <w:rsid w:val="00A22FC5"/>
    <w:rsid w:val="00B24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Lautan - Chikoe, C.R. (Rosie)</cp:lastModifiedBy>
  <cp:revision>2</cp:revision>
  <cp:lastPrinted>2009-07-01T14:30:00Z</cp:lastPrinted>
  <dcterms:created xsi:type="dcterms:W3CDTF">2021-10-15T12:25:00Z</dcterms:created>
  <dcterms:modified xsi:type="dcterms:W3CDTF">2021-10-15T12:25:00Z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Buddenbaume</vt:lpwstr>
  </property>
  <property fmtid="{D5CDD505-2E9C-101B-9397-08002B2CF9AE}" pid="3" name="A_ADRES">
    <vt:lpwstr>De voorzitter van de Tweede Kamer der Staten Generaal</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Routekaart Elektrificatie Industrie</vt:lpwstr>
  </property>
  <property fmtid="{D5CDD505-2E9C-101B-9397-08002B2CF9AE}" pid="8" name="documentId">
    <vt:lpwstr>21245890</vt:lpwstr>
  </property>
  <property fmtid="{D5CDD505-2E9C-101B-9397-08002B2CF9AE}" pid="9" name="TYPE_ID">
    <vt:lpwstr>Brief</vt:lpwstr>
  </property>
</Properties>
</file>